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 i przepłukiwał* ich jak złoto i srebro, i staną się dla JAHWE przynoszącymi ofiarę w 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Lewiego. Wytopi ich jak złoto i srebro, aż w końcu zaczną przynosić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jako ten, kto roztapia i oczyszcza srebro: oczyści synów Lewiego, oczyści ich jak złoto i srebro i będą składać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roztapiając i wyczyszczając srebro, i oczyści syny Lewiego, i przepławi je jako złoto i jako srebro, i będą ofiarować Panu dar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usiędzie wypalając i wyczyściając srebro, i wyczyści syny Lewi, i przecedzi je jako złoto i jako srebro, i będą JAHWE ofiarować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 więc, jakby miał przetapiać i oczyszczać srebro, i oczyści synów Lewiego, i przecedzi ich jak złoto i srebro, a wtedy będą składać Panu ofiary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czyścić srebro. Będzie czyścił synów Lewiego i będzie ich płukał jak złoto i srebro. Potem będą mogli składać Panu ofiary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przetapiać i czyścić srebro, aby oczyścić synów Lewiego, jak się oczyszcza srebro i złoto. Wtedy znowu będą składali JAHWE sprawiedliwe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wytapiać i czyścić srebro. I oczyści synów Lewiego, oczyści ich jak złoto i srebro. Wtedy będą składać JAHWE ofiary we właściwy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jako ten, co przetapia i oczyszcza srebro, i oczyści synów Lewiego; przecedzi ich jak złoto lub srebro, a wtedy znów staną się godni, by składać Jahwe ofiary w sposób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сяде розпалюючи і очищаючи як срібло і як золото. І Він очистить синів Левія і вилиє їх як золото і як срібло. І будуть приносити Господеві жертву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jakby miał przetapiać oraz oczyszczać srebro; on oczyści Lewitów oraz ich wypławi jak srebro i złoto, aby WIEKUISTY miał znowu tych, co składają Mu dary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usiądzie jak rafiner i czyściciel srebra, i będzie oczyszczał synów Lewiego, i będzie ich oczyszczał jak złoto i srebro, oni zaś staną się dla JAHWE ludem składającym dar ofiarny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rafinował.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33:19&lt;/x&gt;; &lt;x&gt;230 4:6&lt;/x&gt;; &lt;x&gt;230 51:21&lt;/x&gt;; &lt;x&gt;450 13:9&lt;/x&gt;; &lt;x&gt;650 12:7-11&lt;/x&gt;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2024-04-28T13:51:56Z</dcterms:modified>
</cp:coreProperties>
</file>