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dni dawnych i jak w latach wcześniejszych.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2024-04-27T18:44:41Z</dcterms:modified>
</cp:coreProperties>
</file>