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Mnie,* a zawrócę do was – mówi JAHWE Zastępów. Lecz wy pytacie: W czym mamy zawracać?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43:24&lt;/x&gt;; &lt;x&gt;300 18:11&lt;/x&gt;; &lt;x&gt;450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2024-04-27T22:20:35Z</dcterms:modified>
</cp:coreProperties>
</file>