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2"/>
        <w:gridCol w:w="3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Jozjasz zaś zrodził ― Jechoniasza i ― braci jego za ― przesiedlenia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zaś zrodził Jechoniasza i braci jego za przesiedlenia do Babilonu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Josjasz był ojcem Jechoniasza* i jego braci w czasie przesiedlenia do Babilonu.**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Jozjasz zaś zrodził Jechoniasza i braci jego za przesiedlenia (do) Babilonu.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zaś zrodził Jechoniasza i braci jego za przesiedlenia (do) Babilonu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3:15-16&lt;/x&gt;; &lt;x&gt;300 22:28-30&lt;/x&gt;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24:14-17&lt;/x&gt;; &lt;x&gt;140 36:10&lt;/x&gt;; &lt;x&gt;300 27:20&lt;/x&gt;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2024-04-25T00:13:42Z</dcterms:modified>
</cp:coreProperties>
</file>