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2"/>
        <w:gridCol w:w="4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― przesiedleniu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Jechoniasz zrodził ― Salatiela, Salatiel zaś zrodził ―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do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 został ojcem Salatiela,* Salatiel zaś ojcem Zorobabela.**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przesiedleniu (do) Babilonu Jechoniasz zrodził Salatiela. Salatiel zaś zrodził Zorobabela.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(do)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Jechoniaszowi urodził się Salatiel, który z kolei był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spłodził Salatiela, a Salatiel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zaprowadzeniu do Babilonu Jechonijasz spłodził Salatyjela, a Salatyjel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przeprowadzeniu Babilońskim Jechoniasz zrodził Salatiela. A Salatiel zrodził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przesiedleniu babilońskim Jechoniasz był ojcem Salatiela; Salatiel ojcem Zorobabela;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uprowadzeniu do niewoli babilońskiej Jechoniasz był ojcem Salatiela, Salatiel ojcem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przesiedleniu babilońskim Jechoniasz zrodził Salatiela, a Salatiel zrodził Zorobabela,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Tam, w Babilonie, Jechoniasz został ojcem Salatiela, a Salatiel ojcem Zerubabela.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wysiedleniu do Babilonu Jechoniasz miał syna Salatiela, Salatiel miał syna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вавилонськім переселенні Єхонія породив Салатиїла. Салатиїл породив Зоровавеля.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tę zmienioną siedzibę Babylonu Iechonias zrodził Salathiela, Salathiel zaś zrodził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Babilonu, Jechoniasz spłodził Salatiela, a Salatiel spłodził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Wygnaniu babilońskim J'chaniahu był ojcem Sz'altiela. Sz'altiel był ojcem Z'rubawela,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został ojcem Szealtiela; Szealtiel został ojcem Zerubbabela;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Jechoniasza po przesiedleniu to: Salatiel, Zorobabel,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3:2&lt;/x&gt;; &lt;x&gt;150 5:2&lt;/x&gt;; &lt;x&gt;160 12:1&lt;/x&gt;; &lt;x&gt;440 1:1&lt;/x&gt;;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2024-04-27T00:18:04Z</dcterms:modified>
</cp:coreProperties>
</file>