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zrodził ― Faresa i ― Zarę z ― Tamar, Fares zaś zrodził ― Ezroma, Ezrom zaś zrodził ―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poprzez Tamar był ojcem Faresa i Zary,* Fares był ojcem Esroma,** Esrom ojcem Arama.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zrodził Faresa i Zarę z Tamar, Fares zaś zrodził Ezroma, Ezrom zaś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38:6-30&lt;/x&gt;; &lt;x&gt;130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2024-04-24T20:16:48Z</dcterms:modified>
</cp:coreProperties>
</file>