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28"/>
        <w:gridCol w:w="3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życzcie mu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w dom,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w dom, pozdrawiajcie ji, mówiąc: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przywitajcie go 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wchodząc w dom, pozdrówcie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pozdrówcie domowników życzeniem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wejdziecie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pozdrówcie domowników życzeniem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wchodząc do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Входячи ж до хати, вітайте її [кажучи: Мир цій хаті].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Wchodząc zaś do tego domostwa uprzejmie przyjmijcie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wchodzicie do czyjegoś domu, powiedzcie: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pozdrówcie domowników;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jego domu, pozdrówcie tych, którzy w nim 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2024-04-27T22:38:59Z</dcterms:modified>
</cp:coreProperties>
</file>