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3"/>
        <w:gridCol w:w="4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dwunastu wysłanników ― imiona są te: pierwszy Szymon ― nazywany Piotrem i Andrzej ― brat jego, i Jakub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Zebedeusza i Jan ― brat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dwunastu wysłanników imiona jest są te pierwszy Szymon który jest nazywany Piotr i Andrzej brat jego Jakub ten Zebedeusza i Jan brat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są imiona dwunastu apostołów:* ** pierwszy Szymon zwany Piotrem i jego brat Andrzej,*** Jakub, syn Zebedeusza, i jego brat Jan,****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dwunastu wysłanników imiona (są) te: pierwszy Szymon zwany Piotrem i Andrzej brat jego, i Jakub (ten) Zebedeusza i Jan brat jego;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dwunastu wysłanników imiona jest (są) te pierwszy Szymon który jest nazywany Piotr i Andrzej brat jego Jakub (ten) Zebedeusza i Jan brat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Wśród apostołów były dwa rodzeństwa znane z gwałtowności (&lt;x&gt;480 3:17&lt;/x&gt;; &lt;x&gt;490 9:51-56&lt;/x&gt;; &lt;x&gt;500 18:10-11&lt;/x&gt;), celnik i zelota – przedstawiciele dwóch wrogich sobie ugrupowań, niewierny Tomasz (&lt;x&gt;500 20:25&lt;/x&gt;), ostrożny Bartłomiej (Natanael; &lt;x&gt;500 1:45-47&lt;/x&gt;), skąpy i nieuczciwy Judasz (&lt;x&gt;500 12:4&lt;/x&gt;. 6); wszyscy mieli kłopoty ze zrozumieniem Jezusa (&lt;x&gt;500 14:4&lt;/x&gt;, 5, 7-9), a nawet z wiarą w Niego (&lt;x&gt;490 24:25&lt;/x&gt;; &lt;x&gt;500 14:1011&lt;/x&gt;). Być może Jezus świadomie dokonał niekorzystnego wyboru, by pokazać, że duchowa przemiana przezwycięża naturalny bieg rzeczy.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2024-04-28T13:52:38Z</dcterms:modified>
</cp:coreProperties>
</file>