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― włosy ―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głowie* wszystkie są policzone.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zaś i włosy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 — każdy jest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i włosy wszystkie na głowie waszej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włosy wszytkie na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policzone są nawet wszystkie włosy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wasze włosy na głowie wszystkie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policzone są nawet wszystkie włosy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was, to nawet wasze włosy na głowie są wszystkie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nawet wszystkie wasze włosy na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вам усі волосини на голові полічені.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zaś i włosy głowy wszystkie od przeszłości policzone są obecnie.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są policzone wszystkie włosy na waszej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każdy włos na waszej głowie został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 wszystkie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wie nawet ile macie włosów na głowie!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&lt;x&gt;110 1:52&lt;/x&gt;; &lt;x&gt;490 21:18&lt;/x&gt;; &lt;x&gt;510 27:34&lt;/x&gt;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2024-04-28T05:43:18Z</dcterms:modified>
</cp:coreProperties>
</file>