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97"/>
        <w:gridCol w:w="4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zaś ― wyrzekłby się Mnie przed ― ludźmi, wyrzeknę się i Ja jego w obecności ― Ojca Mego ― w ― 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zaś kolwiek wyparłby się Mnie wobec ludzi wyprę się go i Ja wobec Ojca mojego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jednak, który wyprze się Mnie przed ludźmi,* i Ja wyprę się przed moim Ojcem w niebie.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zaś wyparłby się mnie wobec ludzi, wyprę się i ja jego wobec Ojca mojego -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Który- zaś kolwiek wyparłby się Mnie wobec ludzi wyprę się go i Ja wobec Ojca mojego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jednak, kto się Mnie wyprze wobec ludzi, i Ja się wyprę przed moim Ojcem,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tego, kto się mnie wyprze przed ludźmi, i ja się wyprę przed moim Ojcem,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by się mnie zaparł przed ludźmi, zaprę się go i Ja przed Ojcem moim, który jest w niebiesiech.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by się mnie zaprzał przed ludźmi, zaprzę się go i ja przed ojcem moim, który jest w niebiesiech.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się Mnie zaprze przed ludźmi, tego zaprę się i Ja przed moim Ojcem,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tego, kto by się mnie zaparł przed ludźmi, i Ja się zaprę przed Ojcem moim,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się wyrzekł Mnie przed ludźmi, tego i Ja wyrzeknę się przed Moim Ojcem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ktoś się Mnie wyprze przed ludźmi, tego i Ja się wyprę przed moim Ojcem,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każdego, kto mnie się wyprze przed ludźmi, wyprę się i ja przed moim Ojcem,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by się wyrzekł mnie przed ludźmi, tego i ja się wyrzeknę przed moim Ojcem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 kto by zaparł się Mnie przed ludźmi, zaprę się i Ja przed Ojcem moim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хто зречеться Мене перед людьми, зречуся його і Я перед Батьком Моїм, що на небі.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który zaś by zaparłby się mnie w doistotnym przedzie człowieków, zaprę się i ja jego w doistotnym przedzie ojca mojego, tego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się mnie zaparł wobec ludzi, i ja się go zaprę wobec mojego Ojca, który jest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wyprze się mnie przed innymi, tego i ja wyprę się przed moim Ojcem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się mnie zaprze przed ludźmi, tego ja też na pewno się zaprę przed moim ojcem, który jest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ktoś wyprze się Mnie wobec ludzi, i Ja się go wyprę przed moim Ojcem w niebie.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8:38&lt;/x&gt;; &lt;x&gt;490 9:26&lt;/x&gt;; &lt;x&gt;620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2024-04-28T11:13:48Z</dcterms:modified>
</cp:coreProperties>
</file>