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0"/>
        <w:gridCol w:w="4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Kochający ojca lub matkę nade mnie nie jest Mnie godny, i ― kochający syna lub córkę nade Mnie nie jest Mnie godny.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Okazujący czułość ojcu lub matce nade Mnie nie jest Mnie godny i okazujący czułość syna lub córkę nade Mnie nie jest Mnie godny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ojca lub matkę bardziej niż Mnie,* nie jest Mnie godzien; i kto kocha syna lub córkę bardziej niż Mnie, nie jest Mnie godzien;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Kochający ojca lub matkę nade mnie nie jest mnie godny. I kochający syna lub córkę nade mnie nie jest mnie godny·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Okazujący czułość ojcu lub matce nade Mnie nie jest Mnie godny i okazujący czułość syna lub córkę nade Mnie nie jest Mnie godny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ojca lub matkę bardziej niż Mnie, nie jest Mnie wart. I kto kocha syna lub córkę bardziej niż Mnie, nie jest Mnie wart.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ojca albo matkę bardziej niż mnie, nie jest mnie godny. I kto miłuje syna albo córkę bardziej niż mnie, nie jest mnie godny.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miłuje ojca albo matkę nad mię, nie jest mię godzien; a kto miłuje syna albo córkę nad mię, nie jest mię godzien;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ojca abo matkę więcej niż mię, nie jest mnie godzien; a kto miłuje syna abo córkę nad mię, nie jest mnie godzien.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ojca lub matkę bardziej niż Mnie, nie jest Mnie godzien. I kto kocha syna lub córkę bardziej niż Mnie, nie jest Mnie godzien.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miłuje ojca albo matkę bardziej niż mnie, nie jest mnie godzien; i kto miłuje syna albo córkę bardziej niż mnie, nie jest mnie godzien.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ojca lub matkę bardziej niż Mnie, nie jest Mnie godny. I kto kocha syna lub córkę bardziej niż Mnie, nie jest Mnie godny.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kocha ojca lub matkę bardziej niż Mnie, nie jest Mnie godny. Podobnie jeśli ktoś kocha syna lub córkę bardziej niż Mnie, nie jest Mnie godny.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miłuje ojca lub matkę bardziej niż mnie, nie jest mnie godzien; i kto miłuje syna lub córkę bardziej niż mnie, nie jest mnie godzien;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kocha swego ojca lub matkę bardziej niż mnie, ten nie jest mnie godny; kto kocha syna lub córkę bardziej niż mnie, ten nie jest mnie godny.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ojca lub matkę bardziej niż Mnie, nie jest Mnie wart, i kto kocha syna albo córkę bardziej niż Mnie, nie jest Mnie wart.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любить батька або матір більше, ніж Мене, той негідний Мене; і хто любить сина або дочку більше за Мене, той негідний Мене;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lubiący ojca albo matkę ponad mnie nie jest mnie godny, i ten lubiący syna albo córkę ponad mnie nie jest mnie godny,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ojca albo matkę ponad mnie nie jest mnie godny; i kto kocha syna albo córkę ponad mnie nie jest mnie godny;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swego ojca lub matkę bardziej, niż kocha mnie, nie jest mnie godzien; kto kocha swego syna lub córkę bardziej niż mnie, nie jest mnie godzien.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bardziej kocha ojca lub matkę niż mnie, nie jest mnie godzien; i kto bardziej kocha syna lub córkę niż mnie, nie jest mnie godzien.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ojca lub matkę bardziej niż Mnie, nie jesteś Mnie godny. I kto kocha syna lub córkę bardziej niż Mnie, nie jest Mnie godny.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2024-04-27T18:10:54Z</dcterms:modified>
</cp:coreProperties>
</file>