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22"/>
        <w:gridCol w:w="3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― Kananejczyk i Judasz ― Iskariota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(ten)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wydał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Kananejczyk* i Judasz Iskariot,** *** który Go też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Kananejczyk i Juda Iskariota, (ten co) i (wydał)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Kananejczyk : od aram. gorliwiec, entuzjasta, zelota. Zeloci byli żydowskim ugrupowaniem występującym przeciw Rzymowi (&lt;x&gt;470 10:4&lt;/x&gt;L.).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Iskariot, czyli: człowiek z Kariotu, w pobliżu Edomu (&lt;x&gt;60 15:25&lt;/x&gt;).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26:14&lt;/x&gt;; &lt;x&gt;470 27:3&lt;/x&gt;; &lt;x&gt;490 22:3&lt;/x&gt;; &lt;x&gt;500 6:71&lt;/x&gt;; &lt;x&gt;500 12:4&lt;/x&gt;; &lt;x&gt;500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2024-04-28T00:54:05Z</dcterms:modified>
</cp:coreProperties>
</file>