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24"/>
        <w:gridCol w:w="47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― dwunastu wysłał ― Jezus nakazawszy im mówiąc: Na drogę narodów nie odchodzilibyście i w miasta Samarytan nie wchodzilibyście,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dwunastu wysłał Jezus nakazawszy im mówiąc na drogę pogan nie odchodzilibyście i do miasta Samarytan nie weszlibyście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dwunastu posłał Jezus i polecił im, mówiąc: Nie wyruszajcie w drogę do pogan* ** i nie wchodźcie*** do miasta Samarytan.****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Tych dwunastu wysłał Jezus nakazawszy im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 drogę narodów* nie odchodźcie i do miast Samarytan nie wchodźcie.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dwunastu wysłał Jezus nakazawszy im mówiąc na drogę pogan nie odchodzilibyście i do miasta Samarytan nie weszlibyście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do narodów.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13:46&lt;/x&gt;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Poselstwo ewangelii zostało najpierw skierowane do Żydów (&lt;x&gt;510 13:46&lt;/x&gt;).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&lt;x&gt;110 16:24&lt;/x&gt;; &lt;x&gt;120 17:24&lt;/x&gt;; &lt;x&gt;150 4:10&lt;/x&gt;; &lt;x&gt;490 9:52-53&lt;/x&gt;; &lt;x&gt;490 10:33&lt;/x&gt;; &lt;x&gt;490 17:16&lt;/x&gt;; &lt;x&gt;500 4:4-9&lt;/x&gt;; &lt;x&gt;500 8:48&lt;/x&gt;; &lt;x&gt;510 8:5&lt;/x&gt;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Tzn. prowadzącą do narodów pogańskich.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2024-04-27T15:39:53Z</dcterms:modified>
</cp:coreProperties>
</file>