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poginęły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natomiast do zagubionych owiec z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raczej do zabłąkanych owiec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natomiast do owiec, które zginęły z zagrody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йдіть спочатку до загиблих овець дому Ізраїлевого.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zaś raczej istotnie do tych wiadomych owiec, tych odłączywszych przez ztracenie należących do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zginęły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raczej do zabłąkanych owiec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zachodźcie do zaginionych owiec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jedynie do Izraelitów, którzy jak zagubione owce odeszli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2024-04-28T10:47:20Z</dcterms:modified>
</cp:coreProperties>
</file>