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9"/>
        <w:gridCol w:w="4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mówiąc, że: Przybliżyło się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Idąc, głoście, mówiąc: Przybliżyło się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Podążając zaś głoście, mówiąc, że: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zaś głoście mówiąc że zbliżyło się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zaś głoście: Królestwo Niebios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 każcie, mówiąc: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przepowiadajcie, mówiąc: Iż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Bliskie już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idąc, głoście wieść: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Ruszajcie w drogę i rozgłaszajcie: Blisko już jest Królestwo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Nadchodzi już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głoście, mówiąc: Już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więc i rozgłaszajcie wieść: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głoście: Zbliżyło się królestwo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проповідуйте, кажучи, що наблизилося Царство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Wyprawiając się zaś ogłaszajcie powiadając że: Przybliżyła się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głoście, mówiąc: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głoście: "Blisko jest Królestwo Niebieskie",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głoście, mówiąc: ʼPrzybliżyło się królestwo niebiosʼ.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im: „Nadchodzi królestwo niebieskie!”.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2024-04-27T15:18:22Z</dcterms:modified>
</cp:coreProperties>
</file>