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936"/>
        <w:gridCol w:w="38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zacznijcie nabywać złota i nie srebra i nie miedzi do ― pasów waszych,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nabywalibyście złoto ani srebro ani miedź do pasów waszych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wkładajcie* w wasze trzosy ani złota, ani srebra, ani miedzi;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(zacznijcie nabywać) złota ani srebra ani miedzi do pasów waszych,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nabywalibyście złoto ani srebro ani miedź do pasów waszych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bierzcie ze sobą złota, srebra ani miedzi.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bierzcie ze sobą do trzosa złota ani srebra, ani miedzi;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bierzcie z sobą złota, ani srebra, ani miedzi w trzosy wasze;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miejcie złota ani srebra, ani pieniędzy w trzosach waszych,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zdobywajcie złota ani srebra, ani miedzi do swych trzosów.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miejcie w trzosach swoich złota ani srebra, ani miedzi,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bierzcie z sobą do sakiewek żadnych pieniędzy złotych, srebrnych ani miedzianych.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troszczcie się o to, by mieć przy sobie złoto, srebro czy miedziaki.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bierzcie złota, ani srebra, ani miedzi w swych pasach,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bierzcie ze sobą żadnych pieniędzy złotych, srebrnych, a nawet miedzianych.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bierzcie z sobą złota ani srebra, ani drobnych pieniędzy do trzosów.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 беріть ні золота, ані срібла, ані мідяків у пояси ваші,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Żeby nie nabylibyście na własność złoto ani srebro ani miedź do pasów waszych,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bierzcie ze sobą złota, ani srebra, ani miedzi w wasze trzosy,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bierzcie pieniędzy do trzosa, ani złota, ani srebra, ani miedzi,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starajcie się o złoto ani srebro, ani miedź do swych trzosów,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bierzcie ze sobą pieniędzy,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22:35-36&lt;/x&gt;; &lt;x&gt;480 13:9-13&lt;/x&gt;; &lt;x&gt;490 21:12-17&lt;/x&gt;; &lt;x&gt;490 12:2-9&lt;/x&gt;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2024-04-27T18:47:54Z</dcterms:modified>
</cp:coreProperties>
</file>