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zakończył ― Jezus wydawać polecenia ― dwunastu uczniom Jego, przeszedł stamtąd ― nauczając i głosząc w ― 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wydawanie poleceń swoim dwunastu uczniom, że odszedł stamtąd, aby nauczać* i głosić w ich miastach.**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skończył Jezus rozporządzając dwunastu uczniom jego, przeszedł stamtąd nauczać i głosić w miastach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zarządzając dwunastoma uczniami Jego przeszedł stamtąd nauczać i głosić w miastach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udzieleniu wskazówek swoim dwunastu uczniom, Jezus odszedł stamtąd. Poszedł nauczać i głosić dobrą nowinę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rozkazywać swoim dwunastu uczniom, odszedł stamtąd, aby nauczać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przestał rozkazywać dwunastu uczniom swoim, poszedł z onąd, aby uczył i kazał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Jezus przestał rozkazować dwiemanaście uczniom swoim, poszedł zonąd, aby uczył i przepowiadał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dawać te wskazania dwunastu swoim uczniom, odszedł stamtąd, aby nauczać i głosić [Ewangelię]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wydawanie poleceń dwunastu uczniom swoim, odszedł stamtąd, aby nauczać i kazać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dawać te wskazania dwunastu swoim uczniom, odszedł stamtąd, aby w ich miastach nauczać i głosić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udzielać pouczeń dwunastu uczniom, odszedł stamtąd, aby głosić naukę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przestał dawać wskazania swoim dwunastu uczniom, odszedł stamtąd, by nauczać i głosić w ich miastach.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skończył wydawać polecenia dwunastu uczniom i odszedł stamtąd, aby w ich miasteczkach nauczać i 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dawanie poleceń swoim dwunastu uczniom, odszedł stamtąd, aby nauczać i głosić (ewangelię) w 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Ісус закінчив наставляти своїх дванадцятьох учнів, то пішов звідти, щоб навчати й проповідувати в їхніх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gdy w pełni urzeczywistnił Iesus rozporządzając tym dwunastu uczniom swoim, przestąpił bazujac w tamtym stamtąd z przyczyny tego które skłaniało nauczać i ogłaszać w miastach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przestał wydawać polecenia swoim dwunastu uczniom, stało się, że poszedł stamtąd uczyć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skończył nauczać dwunastu talmidim, poszedł stamtąd nauczać i głosić w okolicznych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Jezus zakończył wydawanie poleceń swym dwunastu uczniom, wyruszył stamtąd, by nauczać i głosić w 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zakończył wydawanie poleceń dwunastu uczniom, udał się do okolicznych miast, aby tam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 kontynuował  swoją  działalność w Galilei.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2024-04-20T12:43:16Z</dcterms:modified>
</cp:coreProperties>
</file>