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4"/>
        <w:gridCol w:w="2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2024-04-20T09:14:00Z</dcterms:modified>
</cp:coreProperties>
</file>