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41"/>
        <w:gridCol w:w="48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― miasta w których stały się ― największe dzieła mocy Jego, że nie zmieniły myślenia.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miało miejsce najwięcej przejawów Jego mocy,* ** że się nie opamiętały:***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łajać miasta, w których stały się bardzo liczne dzieła mocy jego, że nie zmieniły myślenia: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łajać miasta w których stało się najwięcej dzieł mocy Jego że nie opamiętały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zaczął grozić miastom, w których najczęściej dawał wyraz swej mocy, a które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miasta, w których działo się najwięcej jego cudów, że nie pokutowały,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mówiąc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przymawiać miastom, w których się najwięcej działo cudów jego, że nie pokutowały,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począł wymawiać miastom, w których się zstało barzo wiele cudów jego, że nie czyniły pokuty.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począł czynić wyrzuty miastom, w których dokonało się najwięcej Jego cudów,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dokonało się najwięcej jego cudów, że nie pokutowały.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grozić miastom, w których dokonał najwięcej niezwykłych czynów, gdyż się nie opamiętały: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zaczął czynić wyrzuty miastom, w których dokonał najwięcej cudów, za to, że się nie nawróciły.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zaczął ganić te miasta, w których najwięcej Jego cudów się dokonało, że nie podjęły pokuty: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Potem zaczął ganić te miasta, w których dokonał największych czynów, za to, że się nie nawróciły: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wymówki miastom, w których dokonał najwięcej cudów, że się nie nawróciły: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Тоді почав [Ісус] докоряти містам, у яких сталося найбільш з Його див, за те, що вони не покаялися: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począł sobie od prapoczątku aby lżyć te wiadome miasta w których stały się wiadome najliczniejsze moce jego, że nie zmieniły rozumowania: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się stało najwięcej jego cudów, że się nie skruszyły: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Jeszua zaczął ganić miasta, w których dokonał większości swych cudów, gdyż ich mieszkańcy nie odwrócili się od swych grzechów ku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ganić miasta, w których dokonała się większość jego potężnych dzieł, że nie okazały skruchy: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zaczął czynić wyrzuty miastom, w których dokonał najwięcej cudów, że mimo to się nie opamiętały.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Przejaw mocy, δύναμις, może występować z τέρας, tj. cud, zob. &lt;x&gt;510 2:19&lt;/x&gt;. W NP pojawia się tylko w lm z σημεῖα, tj. znaki (&lt;x&gt;470 12:38&lt;/x&gt;); bardzo powszechne u Jana. Bliskoznaczne: παράδοξος, niesłychany, dziwny (&lt;x&gt;490 5:26&lt;/x&gt;), ἔνδοξος, chwalebny (&lt;x&gt;490 13:17&lt;/x&gt;), θαυμάσιος, cudowny (&lt;x&gt;470 21:15&lt;/x&gt;).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15:24&lt;/x&gt;; &lt;x&gt;510 2:22&lt;/x&gt;; &lt;x&gt;490 10:21&lt;/x&gt;; &lt;x&gt;490 10:22&lt;/x&gt;; &lt;x&gt;480 2:23-28&lt;/x&gt;; &lt;x&gt;490 6:1-5&lt;/x&gt;; &lt;x&gt;480 3:1-6&lt;/x&gt;; &lt;x&gt;490 6:6-11&lt;/x&gt;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Nieczułość na wezwanie Boże jest winą człowieka. Powód braku odpowiedzi na zaproszenie ewangelii nie musi leżeć po stronie zwiastującego.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2024-04-19T06:04:18Z</dcterms:modified>
</cp:coreProperties>
</file>