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3"/>
        <w:gridCol w:w="46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Tyrowi i Sydonowi znośniej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Tyrowi i Sydonowi niż wam.*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wam: Tyrowi i Sydonowi znośniej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Tyrowi i Sydonowi lżej będzie w dniu sądu niż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uważnie: W dniu sądu lżej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Wszakże powiadam wam: Lżej będzie Tyrowi i Sydonowi w dzień sądny, 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wam, Tyrowi i Sydonowi lżej będzie w dzień sądny niżli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powiadam wam: Lżej będzie Tyrowi i Sydonowi w dniu sądu aniżeli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wam: Tyrowi i Sydonowi będzie lżej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mówię wam: Lżej będzie Tyrowi i Sydonowi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mówię wam: Tyrowi i Sydonowi lżej będzie w dniu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zapewniam was: Tyrowi i Sydonowi lżej będzie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powiadam wam: Tyrowi i Sydonowi lżej będzie w dzień sądu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Однак кажу вам: Тирові й Сидонові буде легше в день суду, ніж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Ponad liczbę tego powiadam wam: Tyrosowi i Sidonowi bardziej do trzymania w górze jakościowo będzie w dniu rozstrzygnięcia niż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powiadam wam: Lżej będzie Tyrowi i Sydnowi w dniu sądu,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znośniej będzie w Dzień Sądu dla Cor i Cidon niż dla 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wam mówię: W dniu Sądu znośniej będzie Tyrowi i Sydonowi niż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że w dniu sądu Tyrowi i Sydonowi będzie lżej niż wam!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Bóg będzie rozliczał każdego stosownie do danych mu możliwości. Komu wiele dano, od tego wiele będzie się oczekiwać (&lt;x&gt;490 12:46-48&lt;/x&gt;).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10:15&lt;/x&gt;; &lt;x&gt;470 11:24&lt;/x&gt;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2024-04-24T10:52:10Z</dcterms:modified>
</cp:coreProperties>
</file>