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80"/>
        <w:gridCol w:w="3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mu: Ty jesteś ― przychodzącym, czy drugiego oczekujemy?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Ty jesteś przychodzący czy innego oczekujemy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jesteś Tym, który miał przyjść,* czy też mamy spodziewać się innego?**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mu: Ty jesteś (tym) przychodzącym, czy drugiego mamy oczekiwać?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Ty jesteś przychodzący czy innego oczekujemy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49:10&lt;/x&gt;; &lt;x&gt;50 18:15&lt;/x&gt;; &lt;x&gt;230 118:26&lt;/x&gt;; &lt;x&gt;500 4:25&lt;/x&gt;; &lt;x&gt;500 6:14&lt;/x&gt;; &lt;x&gt;500 11:27&lt;/x&gt;; &lt;x&gt;510 19:4&lt;/x&gt;; &lt;x&gt;650 10:37&lt;/x&gt;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Jan mógł zapytać o to ze względu na swoich uczniów lub dlatego, że chciał się bardziej upewnić o tym, o czym i tak był przekonany, &lt;x&gt;470 11:3&lt;/x&gt;L.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2024-03-29T14:34:17Z</dcterms:modified>
</cp:coreProperties>
</file>