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6"/>
        <w:gridCol w:w="4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wyszliście? Proroka zobaczyć? Tak, mówię wam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[to dalece]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przewyższającego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 proroka tak mówię wam i więcej niż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zobaczyć? Proroka?* Tak! Mówię wam, nawet więcej niż proroka.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 wyszliście zobaczyć? Proroka? Tak, mówię wam, i więcej (niż)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 proroka tak mówię wam i więcej (niż) proroka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co wyszliście zobaczyć? Proroka? Tak! Powiem wam, nawet 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zobaczyć? Proroka? Owszem, mówię wam, nawet 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coście wyszli widzieć? Izali proroka? zaiste powiadam wam, i 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coście wyszli widzieć? Proroka? Zaiste powiadam wam: i więcej niż proroka!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więc wyszliście? Zobaczyć proroka? Tak, powiadam wam, nawet 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Więc po co wyszliście? Ujrzeć proroka? Owszem, powiadam wam, nawet 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więc poszliście? Zobaczyć proroka? O tak! Zapewniam was, że nawet 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więc wyszliście? Zobaczyć proroka? Właśnie tak! Nawet kogoś większego od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No więc, co wyszliście zobaczyć!? Proroka? — Tak, mówię wam, nawet 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No więc, po co poszliście? Zobaczyć proroka? Możecie być pewni - kogoś znaczniejszego niż proroka!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Coście więc wyszli zobaczyć? Proroka? O tak! Powiadam wam, więcej niż proroka!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Кого ж ви вийшли побачити? Пророка? Так, кажу вам: більше ніж пророка!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 co wyszliście? Ujrzeć niewiadomego proroka? Owszem, powiadam wam, i kogoś (l. coś) będącego wokół większym nadmiarem od niewiadomego proroka.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co wyszliście zobaczyć? Proroka? Zaiste, powiadam wam, i 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Nu, dlaczego wyszliście? Aby ujrzeć proroka! Otóż to! I mówię wam, jest on kimś więcej niż prorokiem.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Właściwie dlaczego wyszliście? Żeby ujrzeć proroka? tam, mówię wam, i to daleko więcej niż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może proroka się spodziewaliście? Zapewniam was, że Jan to nawet ktoś większy niż prorok.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14:5&lt;/x&gt;; &lt;x&gt;470 21:26&lt;/x&gt;; &lt;x&gt;490 1:76&lt;/x&gt;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2024-04-19T05:10:48Z</dcterms:modified>
</cp:coreProperties>
</file>