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wyszli i udali się na naradę, aby ustalić, w jaki sposób doprowadzić do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Faryzeuszowie, uczynili radę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wyszedszy, czynili radę przeciw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wyszedłszy, naradzali się co do niego,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naradzali się, jak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naradzali się, w jaki sposób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po wyjściu powzięli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wyprostował i miał znów obie ręce sprawne. A faryzeusze wyszli i naradzali się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вийшли і вчинили проти Нього змову - як Його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farisaiosi do razem radę wzięli w dół z niego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zawiązali przeciwko niemu spisek,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wyszli i zaczęli spiskować, jak by tu pozbyć się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wyszli i odbyli przeciw niemu naradę,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naradzać, jak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2024-04-28T00:39:38Z</dcterms:modified>
</cp:coreProperties>
</file>