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Jezus poznawszy wycofał się stamtąd. I towarzyszyły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[tłumy]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liczne, i leczył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poznawszy oddalił się stamtąd i podążyły za Nim tłumy wielkie i uleczył ich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rozpoznał (to) i usunął się stamtąd. Poszły też za Nim liczne tłumy – i uzdrowił ich wszystkich.*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poznawszy wycofał się stamtąd. I zaczęły towarzyszyć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[tłumy]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liczne, i uzdrowił ich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poznawszy oddalił się stamtąd i podążyły za Nim tłumy wielkie i uleczył ich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19:2&lt;/x&gt;; &lt;x&gt;480 3:7-10&lt;/x&gt;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2024-04-28T04:46:31Z</dcterms:modified>
</cp:coreProperties>
</file>