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5"/>
        <w:gridCol w:w="4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― słów twych zostaniesz usprawiedliwiony, i ze ― słów twych zostaniesz potepiony.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słów twoich zostaniesz uznany za sprawiedliwego i ze słów twoich zostaniesz potępiony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 podstawie swoich słów* zostaniesz usprawiedliwiony i na podstawie swoich słów zostaniesz potępiony.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bowiem słów twych usprawiedliwiony będziesz i ze słów twych potępiony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słów twoich zostaniesz uznany za sprawiedliwego i ze słów twoich zostaniesz potępiony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 podstawie własnych słów zostaniesz usprawiedliwiony i na podstawie własnych słów zostaniesz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podstawie twoich słów będziesz usprawiedliwiony i na podstawie twoich słów będziesz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z mów twoich będziesz usprawiedliwiony, i z mów twoich będziesz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 słów twoich będziesz usprawiedliwiony i z słów twoich będziesz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podstawie słów twoich będziesz uniewinniony i na podstawie słów twoich będziesz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na podstawie słów twoich będziesz usprawiedliwiony i na podstawie słów twoich będziesz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podstawie bowiem twoich słów będziesz usprawiedliwiony i na podstawie twoich słów będziesz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właśnie na podstawie twoich słów będziesz usprawiedliwiony i na podstawie twoich słów będziesz potępiony”.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na podstawie twoich słów dostąpisz usprawiedliwienia i na podstawie twoich słów otrzymasz wyrok skazujący”.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podstawie swoich słów będziesz uniewinniony i na podstawie swoich słów będziesz skazany.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podstawie tych słów będziesz uznany za sprawiedliwego i na podstawie twoich słów zostaniesz uznany za winnego.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за словами своїми будеш виправданий, і за словами своїми будеш засуджений.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odwzorowanych wniosków twoich będziesz usprawiedliwiony, i z odwzorowanych wniosków twoich będziesz z góry zawyrokowany skazująco.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 powodu twoich słów zostaniesz uznany za sprawiedliwego, i z twoich słów zostaniesz skazany.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podstawie swoich własnych słów będziesz uniewinniony i na podstawie swoich własnych słów będziesz potępiony".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podstawie twoich słów zostaniesz uznany za prawego i na podstawie twoich słów zostaniesz potępiony”.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podstawie twoich własnych słów zostaniesz uniewinniony albo skazany!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15:6&lt;/x&gt;; &lt;x&gt;240 10:14&lt;/x&gt;; &lt;x&gt;240 18:21&lt;/x&gt;; &lt;x&gt;660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2024-04-28T10:26:44Z</dcterms:modified>
</cp:coreProperties>
</file>