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3"/>
        <w:gridCol w:w="4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wyciągając ― rękę Jego na ― uczniów Jego powiedział: Oto ― matka Ma i ― 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Jego na uczniów Jego powiedział oto matka moja i 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wyciągnął swoją rękę ku swoim uczniom i oświadczył: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 jego na uczniów jego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ma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Jego na uczniów Jego powiedział oto matka moja i 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wskazał ręką na swoich uczniów i oświadczył: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ku swoim uczniom, powiedział: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wyciągnąwszy rękę swoję na uczniów swoich,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moja i 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ściągnąwszy rękę na ucznie swoje, rzekł: Oto matka moja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ku swoim uczniom, rzekł: 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 ku uczniom swoim,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moja i 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rękę i wskazał na swoich uczniów: 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wskazując na uczniów, dodał: „Właśnie oni są moją matką i moimi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wskazując ręką na swoich uczniów,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wyciągnąwszy rękę swą na ucznie swoje,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moja,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wskazując na swoich uczniów, powiedział: - Oto moja matka i moi bracia,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Простягнувши свою руку до Своїх учнів,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моя мати і мої 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rozpostarłszy z wewnątrz rękę swoją aktywnie na uczniów swoich rzekł: Oto matka moja i bracia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wyciągnął swoją rękę ku swoim uczniom i powiedział: 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wskazując na swoich talmidim powiedział: "Patrzcie!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ku swym uczniom, rzekł: ”Oto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wskazując na uczniów, rzekł: —Oto moja matka i moi bracia!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2024-04-28T00:39:27Z</dcterms:modified>
</cp:coreProperties>
</file>