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03"/>
        <w:gridCol w:w="42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― dniu owym wyszedłszy ― Jezus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domu usiadł nad ― morzem.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dniu tym wyszedłszy Jezus z domu usiadł obok morza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wyszedł Jezus z domu* i usiadł nad morzem.**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dniu tamtym wyszedłszy Jezus (z) domu usiadł obok morza.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dniu tym wyszedłszy Jezus z domu usiadł obok morza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Jezus wyszedł z domu i usiadł nad jeziorem.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tego dnia Jezus wyszedł z domu i usiadł nad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brzegiem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onego wyszedłszy Jezus z domu, usiadł nad morzem: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onego wyszedszy Jezus z domu, siedział nad morzem.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Owego dnia Jezus wyszedł z domu i usiadł nad jeziorem.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wyszedł Jezus z domu i usiadł nad morzem.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 Jezus wyszedł z domu i usiadł nad brzegiem jeziora.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 Jezus wyszedł z domu i usiadł nad jeziorem.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Tamtego dnia, po wyjściu z domu, usiadł Jezus nad jeziorem.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wyszedł pewnego dnia z domu i usiadł nad brzegiem jeziora.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Jezus wyszedł z domu i siedział nad morzem.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Того дня Ісус вийшов з дому і сидів біля моря;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dniu owym wyszedłszy Iesus z domostwa odgórnie siedział jako na swoim obok-przeciw-pomijając morze.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tego dnia, gdy Jezus wyszedł z domu, usiadł nad morzem.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samego dnia Jeszua wyszedł z domu i usiadł nad jeziorem;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Jezus, wyszedłszy z domu, siedział nad morzem;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tego samego dnia Jezus wyszedł z domu i usiadł nad jeziorem,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9:28&lt;/x&gt;; &lt;x&gt;470 13:36&lt;/x&gt;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Królestwo  Boże  to rządy  Boga.  Wkracza ono tam, gdzie ludzie otwierają się na ewangelię – i wszystkich takich ludzi obejmuje swoimi granicami.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2024-04-28T10:37:50Z</dcterms:modified>
</cp:coreProperties>
</file>