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5"/>
        <w:gridCol w:w="4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zaś szczęśliwe ― oczy, że widzą, i ― uszy wasze, że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zaś szczęśliwe oczy gdyż widzą i uszy wasze gdyż słyszą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szczęśliwe wasze oczy, że widzą, i wasze uszy, że słyszą,*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Wasze zaś szczęśliwe oczy, bo widzą, i uszy wasze, bo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zaś szczęśliwe oczy gdyż widzą i uszy wasze gdyż słyszą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wasze oczy są szczęśliwe, ponieważ widzą; wasze uszy szczęśliwe, ponieważ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błogosławione wasze oczy, bo widzą, i wasze uszy, bo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oczy wasze błogosławione, że widzą, i uszy wasze, że słyszą;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wasze oczy błogosławione, iż widzą, i uszy wasze, iż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szczęśliwe oczy wasze, że widzą, i uszy wasze, że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błogosławione oczy wasze, że widzą, i uszy wasze, że słyszą,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są jednak szczęśliwe, bo widzą, i uszy, bo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szczęśliwe wasze oczy, że widzą, i uszy, że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Szczęśliwe wasze oczy, że widzą, wasze uszy, że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jednak macie szczęście, że możecie widzieć i słyszeć,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wasze oczy szczęśliwe, że widzą, i uszy, że słyszą!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Ваші ж очі щасливі, бо бачать, і ваші вуха, бо чують;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zaś szczęśliwe oczy że poglądają, i uszy wasze że słuchają.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szczęśliwe wasze oczy, że widzą, i wasze uszy, że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was, jakże błogosławione są wasze oczy, że widzą, i wasze uszy, że słyszą!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”Jednakże szczęśliwe są wasze oczy, gdyż widzą, i wasze uszy, gdyż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was ogromnie wyróżnił, pozwalając wam to wszystko widzieć i słyszeć—kontynuował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16:17&lt;/x&gt;; &lt;x&gt;490 10:23&lt;/x&gt;; &lt;x&gt;500 20:29&lt;/x&gt;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2024-04-27T15:07:29Z</dcterms:modified>
</cp:coreProperties>
</file>