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7"/>
        <w:gridCol w:w="3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2024-04-27T13:36:48Z</dcterms:modified>
</cp:coreProperties>
</file>