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05"/>
        <w:gridCol w:w="49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zas mówię wam, że liczni prorocy i sprawiedliwi chcieli zobaczyć co widzicie i nie zobaczyli, i usłuszeć co słyszycie i nie usłyszeli.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bowiem mówię wam że liczni prorocy i sprawiedliwi pożądali zobaczyć co widzicie a nie zobaczyli i usłyszeć co słyszycie a nie usłyszeli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zapewniam was, że wielu proroków i sprawiedliwych pragnęło zobaczyć to, co (wy) widzicie, a nie zobaczyli, i usłyszeć to, co (wy) słyszycie, a nie usłyszeli.*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 bowiem mówię wam, że liczni prorocy i sprawiedliwi pożądali zobaczyć, co widzicie, i nie zobaczyli, i usłyszeć, co słyszycie, i nie usłyszeli.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bowiem mówię wam że liczni prorocy i sprawiedliwi pożądali zobaczyć co widzicie a nie zobaczyli i usłyszeć co słyszycie a nie usłyszeli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10:24&lt;/x&gt;; &lt;x&gt;500 8:56&lt;/x&gt;; &lt;x&gt;650 11:13&lt;/x&gt;; &lt;x&gt;670 1:10-12&lt;/x&gt;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2024-04-28T08:23:28Z</dcterms:modified>
</cp:coreProperties>
</file>