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4"/>
        <w:gridCol w:w="2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 posłuchajcie ― podobieństwa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o siejącym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wysłuchajcie przypowieści o siewcy.*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więc posłuchajcie przykładu (o) 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(o) siejącym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Przypowieści o siewcy: Losy zwiastowanego Słowa łączą się z przychylnością ludzkich postaw.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2024-04-28T04:19:02Z</dcterms:modified>
</cp:coreProperties>
</file>