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43"/>
        <w:gridCol w:w="48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w ― ciernie zasiany, ten jest ― ― słowo słuchający, i ― troska ― wieku i ― oszustwo ― bogactwa zadusza ― słowo i bezowocny staje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 ciernie co zostało zasiane ten jest słowo słuchający a troska wieku tego i oszustwo bogactwa zadusza słowo i bezowocnym staje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Zasiany zaś między ciernie to ten, kto słucha Słowa, ale troska* tego wieku i oszustwo bogactwa** zaduszają Słowo i staje się bezowocne.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w ciernie posiany, ten jest słowa słuchający, a troska wieku i zwodzenie bogactwa zadusza słowo i bezowocne staje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 ciernie co zostało zasiane ten jest słowo słuchający a troska wieku tego i oszustwo bogactwa zadusza słowo i bezowocnym staje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6:31&lt;/x&gt;; &lt;x&gt;570 4:6&lt;/x&gt;; &lt;x&gt;670 5:7&lt;/x&gt;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2024-04-27T18:12:52Z</dcterms:modified>
</cp:coreProperties>
</file>