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podobieństwach mówiąc: Oto wyszedłszy ― siewca ―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przypowieściach,* mówiąc: Oto wyszedł siewca,** aby siać.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wiele w przykładach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przypowieść, παραβολή, lub: porównanie, zobrazowanie. Ewangelie synoptyczne zawierają ok. 30 przypowieści; w J nie ma żadnej.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13:37&lt;/x&gt;;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2024-04-27T22:34:52Z</dcterms:modified>
</cp:coreProperties>
</file>