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odpowiedział: Osobą, która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Tym, który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rozsiewa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 im: Ten,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Tym,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sieje dobre nasienie,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Siewcą dobrego ziarna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„Siewcą dobrego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„Siewcą dobrego ziarna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który sieje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Ten, który sieje dobre ziarno,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посіяв добре насіння, - це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siejący odpowiednio dogodne nasienie, jest określony syn określonego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Tym, który sieje szlachetne nasienie jest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"Tym, który sieje dobre ziarno,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”Siewcą wybornego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—Siejącym dobre ziarno jestem Ja, Syn Człowieczy—odpowiedział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2024-04-28T08:09:12Z</dcterms:modified>
</cp:coreProperties>
</file>