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wrzucą ich do ognistego pieca.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do pieca ognistego;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Wrzucę ich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вкинуть їх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rzucą ich do wiadomego pieca wiadomego ognia;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oraz 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do pieca ognistego, gdzie ludzie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Wrzucą ich do rozpalonego pieca. Tam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2024-04-28T16:55:30Z</dcterms:modified>
</cp:coreProperties>
</file>