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1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je w ― piec ― ognia. Tam będzie ― płacz i ― zgrzyt ―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w piec ognia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ognistego pieca ;* tam będzie płacz i zgrzytanie zębów.**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rzucą ich w piec ognia.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w piec ognia tam będzie płacz i zgrzytanie zębów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13:50&lt;/x&gt;; &lt;x&gt;730 21:8&lt;/x&gt;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8:12&lt;/x&gt;; &lt;x&gt;470 13:50&lt;/x&gt;; &lt;x&gt;470 22:13&lt;/x&gt;; &lt;x&gt;470 24:51&lt;/x&gt;; &lt;x&gt;470 25:30&lt;/x&gt;; &lt;x&gt;490 13:28&lt;/x&gt;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2024-04-28T04:39:53Z</dcterms:modified>
</cp:coreProperties>
</file>