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7"/>
        <w:gridCol w:w="54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Inne zaś padły na ― skaliste gdzie nie miały ziemi wiele, i natychmiast zaczęły rosnąć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― nie mając głebokiej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padło padły na kamienne gdzie nie miało ziemi wiele i zaraz wzeszło wzeszły z powodu że nie mieć głębokiej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padły na miejsce skaliste,* ** gdzie nie miały wiele gleby, i zaraz wystrzeliły w górę, dlatego że gleba nie była głęboka.***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Inne zaś padły na skaliste, gdzie nie miały ziemi wiele i zaraz wzeszły, z powodu (że) nie (miały) głębi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padło (padły) na kamienne gdzie nie miało ziemi wiele i zaraz wzeszło (wzeszły) z powodu (że) nie mieć głębokiej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padły na grunt skalisty. Nie miały tam wiele gleby. Kiełki szybko strzeliły w górę, bo gleba nie była głęboka.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Inne padły 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skaliste, gdzie nie miały wiele ziemi. Zaraz wzeszły, bo ziemia nie była głęboka.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Drugie zasię padło na miejsce opoczyste, gdzie nie miało wiele ziemi; i wnet weszło, iż nie miało głębokości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 padły na opoczyste, gdzie nie miały ziemie wiele i wnet wzeszły, iż nie miały głębokoście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padły na grunt skalisty, gdzie niewiele miały ziemi; i wnet powschodziły, bo gleba nie była głęboka.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Inne zaś padły na grunt skalisty, gdzie nie miały wiele ziemi, i szybko powschodziły, gdyż gleba nie była głęboka.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upadły na grunt skalisty, który był ubogi w ziemię. Szybko wzeszły z powodu cienkiej warstwy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padły na grunt kamienisty, gdzie było mało ziemi, i szybko wzeszły, bo gleba nie była głęboka.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Inne padły na grunt skalisty, gdzie niewiele znalazły ziemi. Szybko wzeszły, bo nie miały głębokiego podłoża.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Inne padły na grunt kamienisty, gdzie gleba była płytka; po wschodziły wprawdzie szybko z powodu cienkiej warstwy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upadły na grunt skalisty, gdzie nie miały wiele ziemi i zaraz powschodziły, bo nie było głęboko.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Інше впало на кам'яний ґрунт, де не було багато землі, і швидко зійшло, бо не мало глибокої землі;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Inne zaś jako jedno padło aktywnie na miejsca skaliste tam gdzie nie miało ziemię wieloliczną, i prosto z tego - natychmiast wyniknęło urzeczywistniwszy się w górę przez to które spowodowało ono nie mieć głębię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drugie padło na skaliste miejsca, gdzie nie miało wiele ziemi; i zaraz zakiełkowało, bo nie miało głębi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nasiona spadły na miejsca skaliste, gdzie nie było dużo gleby. Prędko wykiełkowały, bo gleba była płytka;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padły na miejsca skaliste, gdzie nie miały dużo gleby, i od razu powschodziły, bo nie miały głębokiej gleby.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upadły na cienką warstwę gleby, pod którą była skała.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nie o kamienistą rolę, ale o skałę pokrytą cienką warstwą gleby.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2024-04-28T11:15:00Z</dcterms:modified>
</cp:coreProperties>
</file>