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08"/>
        <w:gridCol w:w="56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do ― ojczyzny Jego, nauczał ich, w ― synagodze ich, tak, że zadziwieni oni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[zaczęli]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mówić: Skąd ta ― mądrość Jego i ― moce?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 do ojczyzny Jego nauczał ich w zgromadzeniu ich tak że być zdumiewanymi im i mówić skąd temu mądrość ta i dzieła mocy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przyszedł w swoje ojczyste strony, nauczał ich w ich synagodze,* tak że byli oni zdumieni** i mówili: Skąd u Niego ta mądrość i te dzieła mocy?***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 do ojczyzny jego, nauczał ich w synagodze ich, tak że (zdumiewali się) oni i (mówili): Skąd temu mądrość ta i moce?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 do ojczyzny Jego nauczał ich w zgromadzeniu ich tak, że być zdumiewanymi im i mówić skąd temu mądrość ta i dzieła mocy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Jezus przybył w swoje ojczyste strony. Tam zaczął nauczać w miejscowej synagodze tak, że ludzie byli zdumieni. Zastanawiali się: Skąd u Niego ta mądrość? Skąd te dowody mocy?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 w swoje rodzinne strony, nauczał ludzi w ich synagodze, tak że się bardzo zdumiewali i mówili: Skąd on ma tę mądrość i moc?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 do ojczyzny swojej, nauczał je w bóżnicy ich, tak iż się bardzo zdumiewali i mówili: Skądże temu ta mądrość, i ta moc?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przyszedszy do ojczyzny swojej, nauczał je w bóżnicach ich, tak iż się zdumiewali i mówili: Skądże temu ta mądrość i cuda?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Przyszedłszy do swego miasta rodzinnego, nauczał ich w synagodze, tak że byli zdumieni i pytali: Skąd u niego ta mądrość i cuda?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 w swoje ojczyste strony, nauczał w synagodze ich, tak iż się bardzo zdumiewali i mówili: Skąd ma tę mądrość i te cudowne moce?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w swoje rodzinne strony i tam nauczał w ich synagodze, tak że zdumieni słuchacze pytali: Skąd u Niego taka mądrość i niezwykła moc?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do swego miasta rodzinnego i nauczał w synagodze. Zdziwieni mieszkańcy pytali: „Skąd u Niego tak niezwykła mądrość i cuda?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przyjściu do swojego rodzinnego miasta nauczał ich w synagodze, że aż dziwili się i mówili: „Skąd Mu ta mądrość i moce!?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wrócił do swego rodzinnego miasta. Tam przemawiał w synagodze, a słuchacze z wielkim zdziwieniem pytali się: - Skąd u niego tyle mądrości i ta niezwykła moc?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 do swojej ojczyzny tak ich nauczał w synagodze, że byli zdumieni i pytali: - Skąd u Niego ta mądrość i nadziemskie moce?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Прийшовши до своєї батьківщини, навчав їх у їхній синаґозі, так що дивувалися вони й говорили: Звідки в Нього ця мудрість і сили?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przyjechawszy do ojczyzny swojej nauczał ich w miejscu zbierania razem ich, tak że również ta okoliczność możliwymi być wystraszanymi uderzeniami czyniła ich i powiadać: Skąd w łączności z tym temu właśnie mądrość ta właśnie i te moce?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przyszedł do swego kraju, nauczał ich w ich bóżnicy, tak, że się zdumiewali oraz mówią: Skądże ten ma tą mądrość i moce?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udał się do swego rodzinnego miasta. Tam nauczał ich w ich synagodze w taki sposób, że byli zadziwieni i pytali: "Skąd się wzięły mądrość i cuda tego człowieka?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w rodzinne strony, zaczął ich nauczać w ich synagodze, tak iż byli niezmiernie zdumieni i mówili: ”Skąd u tego człowieka ta mądrość i te potężne dzieła?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powrócił w rodzinne strony i przemawiał w tamtejszej synagodze. A słuchający ze zdumieniem powtarzali: —Skąd u niego taka mądrość i moc?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7:28&lt;/x&gt;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7:15&lt;/x&gt;; &lt;x&gt;500 8:28&lt;/x&gt;; &lt;x&gt;530 1:24&lt;/x&gt;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2024-04-28T18:49:51Z</dcterms:modified>
</cp:coreProperties>
</file>