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3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słońce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spaliło i dlatego ― nie mając korzenia zostało wysuszone.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Słońcu zaś gdy wzeszło zostało spieczone zostały spieczone i z powodu nie mieć korzenia został wysuszony zostały wysuszone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wzeszło słońce,* zostały spieczone, a ponieważ nie miały korzenia, uschły.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słońce) zaś (wzeszło), zostały spalone i z powodu nie (posiadania) korzenia zostały wysuszone.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Słońcu zaś gdy wzeszło zostało spieczone (zostały spieczone) i z powodu nie mieć korzenia został wysuszony (zostały wysuszone)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13:21&lt;/x&gt;; &lt;x&gt;660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2024-04-28T13:29:39Z</dcterms:modified>
</cp:coreProperties>
</file>