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― ciernie i urosły ― ciernie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padły między ciernie,* a ciernie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ciernie, i wyszły ciernie i zdusiły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ciernie i wyrosły ciernie i zadusiły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4:3&lt;/x&gt;; &lt;x&gt;470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2024-04-28T11:47:54Z</dcterms:modified>
</cp:coreProperties>
</file>