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49"/>
        <w:gridCol w:w="47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Inne zaś padły na ― ziemię ― dobrą i dawały owoc,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wprawdzie sto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sześćdziesiąt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trzydzieści.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zaś padło padły na ziemię dobrą i dawał dawały owoc to wprawdzie sto to zaś sześćdziesiąt to zaś trzydzieści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inne padły na żyzną ziemię* i wydały owoc,** te sto,*** te sześćdziesiąt, a tamte trzydzieści.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Inne zaś padły na ziemię dobrą i dawały owoc, to sto, to zaś sześćdziesiąt, to zaś trzydzieści.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zaś padło (padły) na ziemię dobrą i dawał (dawały) owoc to wprawdzie sto to zaś sześćdziesiąt to zaś trzydzieści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końcu inne padły na żyzną ziemię. Te wydały plon: stokrotny, sześćdziesięciokrotny lub trzydziestokrotny.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zaś padły na dobrą ziemię i wydały plon, jedne stokrotny, inne sześćdziesięciokrotny, a jeszcze inne trzydziestokrotny.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drugie padło na ziemię dobrą i wydało pożytek, jedno setny, drugie sześćdziesiątny, a drugie trzydziestny.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drugie padły na ziemię dobrą i dały owoc, jedno setny, drugie sześćdziesiątny, drugie trzydziestny.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wreszcie padły na ziemię żyzną i plon wydały, jedno stokrotny, drugie sześćdziesięciokrotny, a inne trzydziestokrotny.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Jeszcze inne padły na dobrą ziemię i wydały owoc, jedne stokrotny, drugie sześćdziesięciokrotny, a inne trzydziestokrotny.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inne upadły na szlachetną ziemię i wydały plon: jedno stokrotny, inne sześćdziesięciokrotny, a jeszcze inne trzydziestokrotny.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inne padły na glebę urodzajną i wydały plon: jedno stokrotny, inne sześćdziesięciokrotny, a jeszcze inne trzydziestokrotny.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Jeszcze inne padły na ziemię dobrą i wydały plon: to stokrotny, tamto sześćdziesięciokrotny, a tamto trzydziestokrotny.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Jeszcze inne padły na żyzną glebę i obficie obrodziły: jedne kłosy dały sto ziaren, drugie sześćdziesiąt, a inne trzydzieści.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zaś padły na ziemię, na dobrą, i wydały owoc: jedno stokrotny, drugie sześćdziesięciokrotny, a inne trzydziestokrotny.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Інше впало на добру землю і давало плід: одне в сто разів, одне в шістдесят, одне в тридцять разів.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Inne zaś padło aktywnie na tę ziemię, tę odpowiednio dogodną, i dawało owoc: któreś wprawdzie sto, któreś zaś sześćdziesiąt, któreś zaś trzydzieści.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inne padło na dobrą ziemię, i wydawało owoc, jedno stokrotny, jedno sześćdziesięciokrotny, a jedno trzydziestokrotny.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zaś padły na żyzną glebę i zrodziły ziarno, sto, sześćdziesiąt lub trzydzieści razy więcej, niż posiano.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inne padły na wyborną glebę i zaczęły wydawać plon – to stokrotny, tamto sześćdziesięciokrotny, inne trzydziestokrotny.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Niektóre jednak trafiły na dobrą glebę i dały po sto, sześćdziesiąt lub trzydzieści ziaren plonu.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26:12&lt;/x&gt;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2024-04-28T16:32:58Z</dcterms:modified>
</cp:coreProperties>
</file>