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8"/>
        <w:gridCol w:w="4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― uczniowie jego, podnieśli ― zwłoki i pogrzebali je, i przyszedłszy donieśli ―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zabrali ciało i pogrzebali je i przyszedłszy oznajmili Jezusowi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jego uczniowie,* zabrali ciało, pogrzebali je i poszli donieść o tym Jezusowi.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zabrali zwłoki i pogrzebali je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przyszedłszy oznajmili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zabrali ciało i pogrzebali je i przyszedłszy oznajmili Jezusowi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9:14&lt;/x&gt;; &lt;x&gt;470 11:2&lt;/x&gt;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2024-04-29T00:34:52Z</dcterms:modified>
</cp:coreProperties>
</file>