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8"/>
        <w:gridCol w:w="3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30Z</dcterms:modified>
</cp:coreProperties>
</file>