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53"/>
        <w:gridCol w:w="2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mi je tutaj —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polecił: Przynieście to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polecił: „Przynieście Mi je tutaj!”.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„Przynieście mi je tutaj”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велів: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Принесіть їх мені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Przynoście mi bezpośrednio tutaj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"Przynieście je do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”Przynieście mi je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—Przynieście je więc tutaj—powiedział.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2024-04-29T07:28:14Z</dcterms:modified>
</cp:coreProperties>
</file>