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4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przemówił ― Jezus im mówiąc: Odwagi,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do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przemówił do nich: Odwagi,* (to) Ja jestem, nie bójcie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przemówił Jezus]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(do) nich Jezus mówiąc bądźcie odważni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&lt;x&gt;500 16:33&lt;/x&gt;;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43:1-2&lt;/x&gt;; &lt;x&gt;340 10:12&lt;/x&gt;; &lt;x&gt;470 17:7&lt;/x&gt;; &lt;x&gt;470 28:10&lt;/x&gt;; &lt;x&gt;490 1:13&lt;/x&gt;; &lt;x&gt;490 2:10&lt;/x&gt;; &lt;x&gt;510 18:9&lt;/x&gt;; &lt;x&gt;730 1:17&lt;/x&gt;; &lt;x&gt;480 6:53-56&lt;/x&gt;; &lt;x&gt;480 7:1-23&lt;/x&gt;; &lt;x&gt;480 7:24-30&lt;/x&gt;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2024-04-28T23:14:22Z</dcterms:modified>
</cp:coreProperties>
</file>