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9"/>
        <w:gridCol w:w="3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dopłynąwszy przyszli na ― ziemię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przeprawieniu się dotarli do ziemi w pobliżu Genezaret.*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przeprawiwszy się przyszli na ziemię do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Genezaret było żyzną równiną na pd od Kafarnaum (&lt;x&gt;480 6:53&lt;/x&gt;).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2024-04-29T04:55:13Z</dcterms:modified>
</cp:coreProperties>
</file>