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4"/>
        <w:gridCol w:w="4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Jego aby tylko dotknąć ― krawędzi ― szaty Jego, i ilu dotknęło, zostali uratowani.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 aby jedynie dotknęliby się frędzla płaszcza Jego i ilu dotknęło się zostali uratowani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Go, aby mogli dotknąć choćby rąbka Jego szaty – a tylu, ilu dotknęło, zostało ocalonych.*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prosili go, aby jedynie dotknąć obramowania płaszcza jego. I ilu dotknęło, wyratowani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 aby jedynie dotknęliby się frędzla płaszcza Jego i ilu dotknęło się zostali uratowani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9:20-22&lt;/x&gt;; &lt;x&gt;490 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2024-04-28T20:54:06Z</dcterms:modified>
</cp:coreProperties>
</file>