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3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powtarzał: Nie wolno ci z nią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 ci się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godzić się jej mieć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upominał go: Nie wolno ci jej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go: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wyrzucał mu: „Nie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Jan upominał go: „Nie wolno ci jej mieć”.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go napominał: - Nie masz prawa brać jej sobie za żonę!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mówił mu bowiem: - Nie wolno ci jej mieć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казав йому: Не годиться тобі її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bowiem Ioannes jemu: Nie wolno tobie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mu mówił: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Jochanan mówił Herodowi: "To pogwałcenie Tory, że wziąłeś ją sobie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do niego: ”Nie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mu wypominał: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2024-04-28T18:55:28Z</dcterms:modified>
</cp:coreProperties>
</file>