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za namową matki, zażyczyła sobie: Przynieś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namówiona przedtem przez swoją matkę, powiedziała: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będąc naprawiona od matki swojej,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przestrzeżona od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już podmówiona przez swą matkę: Daj mi tu – rzekła – na misie głowę Jana Chrzciciela!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 namową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za namową matki powiedziała: Daj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 namową matki powiedziała: „Daj mi tu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Ona, namówiona przez swoją matkę, powiedziała: „Daj mi tu zaraz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zaś, namówiona przez matkę, poprosiła: - Daj mi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namówiona przez swoją matkę powiedziała: - Daj mi tu zaraz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Вона, з намови своєї матері, казала: Дай мені тут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wcześniej nastąpiona pod przewodnictwem matki swojej: Daj mi, mówi, bezpośrednio tutaj zgodnie zależnie na drewnianej tablicy do pisania, malowania lub jedzenia głowę Ioannesa, tego zanurzyciela.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przedtem namówiona przez swoją matkę, powiada: Daj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powiedziała: "Daj mi tutaj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namową matki powiedziała: ”Daj mi tu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dziewczyna poprosiła: —Daj mi na tacy głowę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2024-04-29T00:34:20Z</dcterms:modified>
</cp:coreProperties>
</file>