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ryby,* podziękował,** łamał i podawał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dzięki uczyniwszy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26:27&lt;/x&gt;; &lt;x&gt;500 6:11&lt;/x&gt;; &lt;x&gt;510 27:35&lt;/x&gt;; &lt;x&gt;610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2024-05-03T11:07:11Z</dcterms:modified>
</cp:coreProperties>
</file>